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4" w:rsidRDefault="00A955C4" w:rsidP="00710AF8">
      <w:pPr>
        <w:spacing w:line="440" w:lineRule="exact"/>
      </w:pPr>
      <w:bookmarkStart w:id="0" w:name="_GoBack"/>
      <w:bookmarkEnd w:id="0"/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2440"/>
        <w:gridCol w:w="1304"/>
        <w:gridCol w:w="1761"/>
        <w:gridCol w:w="267"/>
        <w:gridCol w:w="842"/>
        <w:gridCol w:w="2029"/>
      </w:tblGrid>
      <w:tr w:rsidR="00A955C4" w:rsidTr="00251A1E">
        <w:trPr>
          <w:trHeight w:val="624"/>
          <w:jc w:val="center"/>
        </w:trPr>
        <w:tc>
          <w:tcPr>
            <w:tcW w:w="10122" w:type="dxa"/>
            <w:gridSpan w:val="7"/>
          </w:tcPr>
          <w:p w:rsidR="00A955C4" w:rsidRPr="008E5FDE" w:rsidRDefault="00A955C4" w:rsidP="00F46D03">
            <w:pPr>
              <w:spacing w:before="100" w:beforeAutospacing="1" w:after="100" w:afterAutospacing="1" w:line="140" w:lineRule="atLeast"/>
              <w:ind w:firstLineChars="12" w:firstLine="48"/>
              <w:jc w:val="center"/>
              <w:rPr>
                <w:rFonts w:ascii="標楷體" w:eastAsia="標楷體" w:hAnsi="標楷體"/>
                <w:b/>
                <w:spacing w:val="20"/>
                <w:sz w:val="36"/>
                <w:szCs w:val="36"/>
              </w:rPr>
            </w:pPr>
            <w:r w:rsidRPr="008E5FDE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澎湖縣「新秀獎」美術創作比賽</w:t>
            </w:r>
            <w:r w:rsidR="00566328" w:rsidRPr="008E5FDE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報名</w:t>
            </w:r>
            <w:r w:rsidRPr="008E5FDE">
              <w:rPr>
                <w:rFonts w:ascii="標楷體" w:eastAsia="標楷體" w:hAnsi="標楷體" w:hint="eastAsia"/>
                <w:b/>
                <w:spacing w:val="20"/>
                <w:sz w:val="36"/>
                <w:szCs w:val="36"/>
              </w:rPr>
              <w:t>表</w:t>
            </w:r>
          </w:p>
        </w:tc>
      </w:tr>
      <w:tr w:rsidR="00A955C4" w:rsidRPr="00970183" w:rsidTr="00251A1E">
        <w:trPr>
          <w:cantSplit/>
          <w:trHeight w:val="716"/>
          <w:jc w:val="center"/>
        </w:trPr>
        <w:tc>
          <w:tcPr>
            <w:tcW w:w="148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類別</w:t>
            </w:r>
          </w:p>
        </w:tc>
        <w:tc>
          <w:tcPr>
            <w:tcW w:w="244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作品題目</w:t>
            </w:r>
          </w:p>
        </w:tc>
        <w:tc>
          <w:tcPr>
            <w:tcW w:w="4898" w:type="dxa"/>
            <w:gridSpan w:val="4"/>
            <w:vMerge w:val="restart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A955C4" w:rsidRPr="00970183" w:rsidTr="00251A1E">
        <w:trPr>
          <w:cantSplit/>
          <w:trHeight w:val="683"/>
          <w:jc w:val="center"/>
        </w:trPr>
        <w:tc>
          <w:tcPr>
            <w:tcW w:w="148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組別</w:t>
            </w:r>
          </w:p>
        </w:tc>
        <w:tc>
          <w:tcPr>
            <w:tcW w:w="244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4898" w:type="dxa"/>
            <w:gridSpan w:val="4"/>
            <w:vMerge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A955C4" w:rsidRPr="00970183" w:rsidTr="00251A1E">
        <w:trPr>
          <w:trHeight w:val="1241"/>
          <w:jc w:val="center"/>
        </w:trPr>
        <w:tc>
          <w:tcPr>
            <w:tcW w:w="1480" w:type="dxa"/>
            <w:vAlign w:val="center"/>
          </w:tcPr>
          <w:p w:rsidR="00A955C4" w:rsidRPr="008E5FDE" w:rsidRDefault="00A955C4" w:rsidP="00912285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姓名</w:t>
            </w:r>
          </w:p>
        </w:tc>
        <w:tc>
          <w:tcPr>
            <w:tcW w:w="244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955C4" w:rsidRPr="008E5FDE" w:rsidRDefault="00912285" w:rsidP="00251A1E">
            <w:pPr>
              <w:spacing w:line="460" w:lineRule="exac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英文名字</w:t>
            </w:r>
            <w:r w:rsidR="00CA774B" w:rsidRPr="008E5FDE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="00CA774B" w:rsidRPr="008E5FDE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(以中文名字英譯為主)</w:t>
            </w:r>
          </w:p>
        </w:tc>
        <w:tc>
          <w:tcPr>
            <w:tcW w:w="2028" w:type="dxa"/>
            <w:gridSpan w:val="2"/>
            <w:vAlign w:val="center"/>
          </w:tcPr>
          <w:p w:rsidR="00A955C4" w:rsidRPr="008E5FDE" w:rsidRDefault="00251A1E" w:rsidP="00251A1E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(姓氏、名)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br/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br/>
            </w:r>
          </w:p>
        </w:tc>
        <w:tc>
          <w:tcPr>
            <w:tcW w:w="842" w:type="dxa"/>
            <w:vAlign w:val="center"/>
          </w:tcPr>
          <w:p w:rsidR="00A955C4" w:rsidRPr="008E5FDE" w:rsidRDefault="00912285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性別</w:t>
            </w:r>
          </w:p>
        </w:tc>
        <w:tc>
          <w:tcPr>
            <w:tcW w:w="2029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912285" w:rsidRPr="00970183" w:rsidTr="00251A1E">
        <w:trPr>
          <w:trHeight w:val="779"/>
          <w:jc w:val="center"/>
        </w:trPr>
        <w:tc>
          <w:tcPr>
            <w:tcW w:w="1480" w:type="dxa"/>
            <w:vAlign w:val="center"/>
          </w:tcPr>
          <w:p w:rsidR="00912285" w:rsidRPr="00251A1E" w:rsidRDefault="00912285" w:rsidP="00251A1E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8E5FD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40" w:type="dxa"/>
            <w:vAlign w:val="center"/>
          </w:tcPr>
          <w:p w:rsidR="00912285" w:rsidRPr="008E5FDE" w:rsidRDefault="00912285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12285" w:rsidRPr="008E5FDE" w:rsidRDefault="001B70C6" w:rsidP="00912285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生日</w:t>
            </w:r>
          </w:p>
        </w:tc>
        <w:tc>
          <w:tcPr>
            <w:tcW w:w="2028" w:type="dxa"/>
            <w:gridSpan w:val="2"/>
            <w:vAlign w:val="center"/>
          </w:tcPr>
          <w:p w:rsidR="00912285" w:rsidRPr="008E5FDE" w:rsidRDefault="00912285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912285" w:rsidRPr="008E5FDE" w:rsidRDefault="001B70C6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/>
                <w:spacing w:val="20"/>
                <w:szCs w:val="24"/>
              </w:rPr>
              <w:t>電話</w:t>
            </w:r>
            <w:r w:rsidR="00251A1E">
              <w:rPr>
                <w:rFonts w:ascii="標楷體" w:eastAsia="標楷體" w:hAnsi="標楷體" w:hint="eastAsia"/>
                <w:spacing w:val="20"/>
                <w:szCs w:val="24"/>
              </w:rPr>
              <w:t>/</w:t>
            </w: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手機</w:t>
            </w:r>
          </w:p>
        </w:tc>
        <w:tc>
          <w:tcPr>
            <w:tcW w:w="2029" w:type="dxa"/>
            <w:vAlign w:val="center"/>
          </w:tcPr>
          <w:p w:rsidR="00912285" w:rsidRPr="008E5FDE" w:rsidRDefault="00912285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A955C4" w:rsidRPr="00970183" w:rsidTr="00251A1E">
        <w:trPr>
          <w:cantSplit/>
          <w:trHeight w:val="791"/>
          <w:jc w:val="center"/>
        </w:trPr>
        <w:tc>
          <w:tcPr>
            <w:tcW w:w="148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通訊地址</w:t>
            </w:r>
          </w:p>
        </w:tc>
        <w:tc>
          <w:tcPr>
            <w:tcW w:w="3744" w:type="dxa"/>
            <w:gridSpan w:val="2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就讀學校</w:t>
            </w:r>
            <w:r w:rsidR="00F14A7E" w:rsidRPr="008E5FDE">
              <w:rPr>
                <w:rFonts w:ascii="標楷體" w:eastAsia="標楷體" w:hAnsi="標楷體"/>
                <w:spacing w:val="20"/>
                <w:szCs w:val="24"/>
              </w:rPr>
              <w:br/>
            </w:r>
            <w:r w:rsidR="00CA774B" w:rsidRPr="008E5FDE">
              <w:rPr>
                <w:rFonts w:ascii="標楷體" w:eastAsia="標楷體" w:hAnsi="標楷體" w:hint="eastAsia"/>
                <w:spacing w:val="20"/>
                <w:szCs w:val="24"/>
              </w:rPr>
              <w:t>/</w:t>
            </w:r>
            <w:r w:rsidR="00F14A7E" w:rsidRPr="008E5FDE">
              <w:rPr>
                <w:rFonts w:ascii="標楷體" w:eastAsia="標楷體" w:hAnsi="標楷體" w:hint="eastAsia"/>
                <w:spacing w:val="20"/>
                <w:szCs w:val="24"/>
              </w:rPr>
              <w:t>年級</w:t>
            </w:r>
            <w:r w:rsidR="00251A1E">
              <w:rPr>
                <w:rFonts w:ascii="標楷體" w:eastAsia="標楷體" w:hAnsi="標楷體" w:hint="eastAsia"/>
                <w:spacing w:val="20"/>
                <w:szCs w:val="24"/>
              </w:rPr>
              <w:t>、班級</w:t>
            </w:r>
          </w:p>
        </w:tc>
        <w:tc>
          <w:tcPr>
            <w:tcW w:w="3137" w:type="dxa"/>
            <w:gridSpan w:val="3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</w:tr>
      <w:tr w:rsidR="00A955C4" w:rsidRPr="00970183" w:rsidTr="00251A1E">
        <w:trPr>
          <w:cantSplit/>
          <w:trHeight w:val="831"/>
          <w:jc w:val="center"/>
        </w:trPr>
        <w:tc>
          <w:tcPr>
            <w:tcW w:w="148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指導老師</w:t>
            </w:r>
            <w:r w:rsidR="001B70C6" w:rsidRPr="008E5FDE">
              <w:rPr>
                <w:rFonts w:ascii="標楷體" w:eastAsia="標楷體" w:hAnsi="標楷體"/>
                <w:spacing w:val="20"/>
                <w:szCs w:val="24"/>
              </w:rPr>
              <w:t>/</w:t>
            </w:r>
            <w:r w:rsidR="00CA774B" w:rsidRPr="008E5FDE">
              <w:rPr>
                <w:rFonts w:ascii="標楷體" w:eastAsia="標楷體" w:hAnsi="標楷體" w:hint="eastAsia"/>
                <w:spacing w:val="20"/>
                <w:szCs w:val="24"/>
              </w:rPr>
              <w:t>服務單位</w:t>
            </w:r>
          </w:p>
        </w:tc>
        <w:tc>
          <w:tcPr>
            <w:tcW w:w="2440" w:type="dxa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A955C4" w:rsidRPr="008E5FDE" w:rsidRDefault="00A955C4" w:rsidP="0055180D">
            <w:pPr>
              <w:rPr>
                <w:rFonts w:ascii="標楷體" w:eastAsia="標楷體" w:hAnsi="標楷體"/>
              </w:rPr>
            </w:pPr>
            <w:r w:rsidRPr="008E5FDE">
              <w:rPr>
                <w:rFonts w:ascii="標楷體" w:eastAsia="標楷體" w:hAnsi="標楷體" w:hint="eastAsia"/>
              </w:rPr>
              <w:t>若獲入選，平面作品願交由文化局免費冷裱裝框。</w:t>
            </w:r>
          </w:p>
        </w:tc>
        <w:tc>
          <w:tcPr>
            <w:tcW w:w="3137" w:type="dxa"/>
            <w:gridSpan w:val="3"/>
            <w:vAlign w:val="center"/>
          </w:tcPr>
          <w:p w:rsidR="00A955C4" w:rsidRPr="008E5FDE" w:rsidRDefault="00A955C4" w:rsidP="0055180D">
            <w:pPr>
              <w:spacing w:before="100" w:beforeAutospacing="1" w:after="100" w:afterAutospacing="1" w:line="140" w:lineRule="atLeast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 xml:space="preserve">□同意 </w:t>
            </w:r>
            <w:r w:rsidR="00E8753E" w:rsidRPr="008E5FDE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 xml:space="preserve"> </w:t>
            </w:r>
          </w:p>
          <w:p w:rsidR="00586E78" w:rsidRPr="008E5FDE" w:rsidRDefault="001B70C6" w:rsidP="0055180D">
            <w:pPr>
              <w:spacing w:before="100" w:beforeAutospacing="1" w:after="100" w:afterAutospacing="1" w:line="140" w:lineRule="atLeast"/>
              <w:rPr>
                <w:rFonts w:ascii="標楷體" w:eastAsia="標楷體" w:hAnsi="標楷體"/>
                <w:spacing w:val="20"/>
                <w:szCs w:val="24"/>
              </w:rPr>
            </w:pPr>
            <w:r w:rsidRPr="008E5FDE">
              <w:rPr>
                <w:rFonts w:ascii="標楷體" w:eastAsia="標楷體" w:hAnsi="標楷體" w:hint="eastAsia"/>
                <w:spacing w:val="20"/>
                <w:szCs w:val="24"/>
              </w:rPr>
              <w:t>□不同意，自行處理</w:t>
            </w:r>
          </w:p>
        </w:tc>
      </w:tr>
      <w:tr w:rsidR="00A955C4" w:rsidTr="008A34AE">
        <w:trPr>
          <w:cantSplit/>
          <w:trHeight w:val="3579"/>
          <w:jc w:val="center"/>
        </w:trPr>
        <w:tc>
          <w:tcPr>
            <w:tcW w:w="10122" w:type="dxa"/>
            <w:gridSpan w:val="7"/>
            <w:vAlign w:val="center"/>
          </w:tcPr>
          <w:p w:rsidR="00F46D03" w:rsidRDefault="00912285" w:rsidP="008A34AE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8E5FDE">
              <w:rPr>
                <w:rFonts w:ascii="標楷體" w:eastAsia="標楷體" w:hAnsi="標楷體" w:hint="eastAsia"/>
                <w:szCs w:val="24"/>
              </w:rPr>
              <w:t>作品創作理念(至少100字</w:t>
            </w:r>
            <w:r w:rsidR="001B70C6" w:rsidRPr="008E5FDE">
              <w:rPr>
                <w:rFonts w:ascii="標楷體" w:eastAsia="標楷體" w:hAnsi="標楷體" w:hint="eastAsia"/>
                <w:szCs w:val="24"/>
              </w:rPr>
              <w:t>，請務必填寫)</w:t>
            </w:r>
          </w:p>
          <w:p w:rsidR="008A34AE" w:rsidRDefault="008A34AE" w:rsidP="008A34AE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</w:p>
          <w:p w:rsidR="008A34AE" w:rsidRDefault="008A34AE" w:rsidP="008A34AE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</w:p>
          <w:p w:rsidR="008A34AE" w:rsidRPr="008A34AE" w:rsidRDefault="008A34AE" w:rsidP="008A34AE">
            <w:pPr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4"/>
              </w:rPr>
            </w:pPr>
          </w:p>
          <w:p w:rsidR="00251A1E" w:rsidRDefault="00251A1E" w:rsidP="00E8241F">
            <w:pPr>
              <w:spacing w:before="100" w:beforeAutospacing="1" w:after="100" w:afterAutospacing="1" w:line="140" w:lineRule="atLeast"/>
              <w:rPr>
                <w:rFonts w:ascii="標楷體" w:eastAsia="標楷體" w:hAnsi="標楷體"/>
                <w:szCs w:val="24"/>
              </w:rPr>
            </w:pPr>
          </w:p>
          <w:p w:rsidR="00E8241F" w:rsidRPr="008E5FDE" w:rsidRDefault="00E8241F" w:rsidP="00E8241F">
            <w:pPr>
              <w:spacing w:before="100" w:beforeAutospacing="1" w:after="100" w:afterAutospacing="1" w:line="140" w:lineRule="atLeast"/>
              <w:rPr>
                <w:rFonts w:ascii="標楷體" w:eastAsia="標楷體" w:hAnsi="標楷體"/>
              </w:rPr>
            </w:pPr>
          </w:p>
        </w:tc>
      </w:tr>
      <w:tr w:rsidR="001B70C6" w:rsidTr="008A34AE">
        <w:trPr>
          <w:cantSplit/>
          <w:trHeight w:val="2525"/>
          <w:jc w:val="center"/>
        </w:trPr>
        <w:tc>
          <w:tcPr>
            <w:tcW w:w="10122" w:type="dxa"/>
            <w:gridSpan w:val="7"/>
            <w:vAlign w:val="center"/>
          </w:tcPr>
          <w:p w:rsidR="001B70C6" w:rsidRPr="008E5FDE" w:rsidRDefault="001B70C6" w:rsidP="00251A1E">
            <w:pPr>
              <w:spacing w:after="100" w:afterAutospacing="1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FDE">
              <w:rPr>
                <w:rFonts w:ascii="標楷體" w:eastAsia="標楷體" w:hAnsi="標楷體"/>
                <w:sz w:val="28"/>
                <w:szCs w:val="28"/>
              </w:rPr>
              <w:t>本人___________</w:t>
            </w:r>
            <w:r w:rsidRPr="008E5FDE">
              <w:rPr>
                <w:rFonts w:ascii="標楷體" w:eastAsia="標楷體" w:hAnsi="標楷體" w:hint="eastAsia"/>
                <w:sz w:val="28"/>
                <w:szCs w:val="28"/>
              </w:rPr>
              <w:t>______________參加澎湖縣新秀獎美術創作比賽徵選:</w:t>
            </w:r>
          </w:p>
          <w:p w:rsidR="001B70C6" w:rsidRPr="008E5FDE" w:rsidRDefault="001B70C6" w:rsidP="00251A1E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E5FDE">
              <w:rPr>
                <w:rFonts w:ascii="標楷體" w:eastAsia="標楷體" w:hAnsi="標楷體" w:hint="eastAsia"/>
                <w:szCs w:val="24"/>
              </w:rPr>
              <w:t>1.送件作品為本人創作無抄襲、代筆之情宜。</w:t>
            </w:r>
          </w:p>
          <w:p w:rsidR="001B70C6" w:rsidRPr="008E5FDE" w:rsidRDefault="001B70C6" w:rsidP="00251A1E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E5FDE">
              <w:rPr>
                <w:rFonts w:ascii="標楷體" w:eastAsia="標楷體" w:hAnsi="標楷體" w:hint="eastAsia"/>
                <w:szCs w:val="24"/>
              </w:rPr>
              <w:t>2.退件1個月內未取件，則由文化局全權處理之，不得有異議。</w:t>
            </w:r>
          </w:p>
          <w:p w:rsidR="001B70C6" w:rsidRPr="008E5FDE" w:rsidRDefault="001B70C6" w:rsidP="00251A1E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8E5FDE">
              <w:rPr>
                <w:rFonts w:ascii="標楷體" w:eastAsia="標楷體" w:hAnsi="標楷體" w:hint="eastAsia"/>
                <w:szCs w:val="24"/>
              </w:rPr>
              <w:t>3.報名表資料填寫不全或送件作品未附上，視為未報名完全，不予受理。</w:t>
            </w:r>
          </w:p>
          <w:p w:rsidR="006702AB" w:rsidRPr="008E5FDE" w:rsidRDefault="001B70C6" w:rsidP="003379EA">
            <w:pPr>
              <w:spacing w:before="100" w:beforeAutospacing="1" w:after="100" w:afterAutospacing="1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5FDE">
              <w:rPr>
                <w:rFonts w:ascii="標楷體" w:eastAsia="標楷體" w:hAnsi="標楷體" w:hint="eastAsia"/>
                <w:sz w:val="26"/>
                <w:szCs w:val="26"/>
              </w:rPr>
              <w:t>※</w:t>
            </w:r>
            <w:r w:rsidR="008E5FDE" w:rsidRPr="008E5FDE">
              <w:rPr>
                <w:rFonts w:ascii="標楷體" w:eastAsia="標楷體" w:hAnsi="標楷體" w:hint="eastAsia"/>
                <w:sz w:val="26"/>
                <w:szCs w:val="26"/>
              </w:rPr>
              <w:t>作品創作資料填寫理念請務必填寫，若得獎後將收錄至當年度美術家聯展作品</w:t>
            </w:r>
            <w:r w:rsidR="00B16583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6702AB" w:rsidRPr="006702AB">
              <w:rPr>
                <w:rFonts w:ascii="標楷體" w:eastAsia="標楷體" w:hAnsi="標楷體"/>
                <w:sz w:val="26"/>
                <w:szCs w:val="26"/>
              </w:rPr>
              <w:t>即表示您已閱讀、瞭解並同意接受所有內容。</w:t>
            </w:r>
          </w:p>
        </w:tc>
      </w:tr>
      <w:tr w:rsidR="00912285" w:rsidTr="00541485">
        <w:trPr>
          <w:cantSplit/>
          <w:trHeight w:val="696"/>
          <w:jc w:val="center"/>
        </w:trPr>
        <w:tc>
          <w:tcPr>
            <w:tcW w:w="10122" w:type="dxa"/>
            <w:gridSpan w:val="7"/>
            <w:vAlign w:val="center"/>
          </w:tcPr>
          <w:p w:rsidR="00912285" w:rsidRPr="008E5FDE" w:rsidRDefault="00F46D03" w:rsidP="00CA774B">
            <w:pPr>
              <w:spacing w:line="440" w:lineRule="exact"/>
              <w:rPr>
                <w:rFonts w:ascii="標楷體" w:eastAsia="標楷體" w:hAnsi="標楷體"/>
                <w:noProof/>
                <w:szCs w:val="24"/>
              </w:rPr>
            </w:pPr>
            <w:r w:rsidRPr="008E5FDE">
              <w:rPr>
                <w:rFonts w:ascii="標楷體" w:eastAsia="標楷體" w:hAnsi="標楷體" w:hint="eastAsia"/>
                <w:noProof/>
                <w:szCs w:val="24"/>
              </w:rPr>
              <w:t>簽名/日期:</w:t>
            </w:r>
          </w:p>
        </w:tc>
      </w:tr>
    </w:tbl>
    <w:p w:rsidR="009B3F88" w:rsidRDefault="009B3F88" w:rsidP="00A955C4"/>
    <w:sectPr w:rsidR="009B3F88" w:rsidSect="0055180D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CA" w:rsidRDefault="00D55BCA" w:rsidP="0006798E">
      <w:pPr>
        <w:spacing w:line="240" w:lineRule="auto"/>
      </w:pPr>
      <w:r>
        <w:separator/>
      </w:r>
    </w:p>
  </w:endnote>
  <w:endnote w:type="continuationSeparator" w:id="0">
    <w:p w:rsidR="00D55BCA" w:rsidRDefault="00D55BCA" w:rsidP="00067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CA" w:rsidRDefault="00D55BCA" w:rsidP="0006798E">
      <w:pPr>
        <w:spacing w:line="240" w:lineRule="auto"/>
      </w:pPr>
      <w:r>
        <w:separator/>
      </w:r>
    </w:p>
  </w:footnote>
  <w:footnote w:type="continuationSeparator" w:id="0">
    <w:p w:rsidR="00D55BCA" w:rsidRDefault="00D55BCA" w:rsidP="000679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93"/>
    <w:multiLevelType w:val="hybridMultilevel"/>
    <w:tmpl w:val="DF6479E8"/>
    <w:lvl w:ilvl="0" w:tplc="07B2708C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6214B"/>
    <w:multiLevelType w:val="hybridMultilevel"/>
    <w:tmpl w:val="713431CC"/>
    <w:lvl w:ilvl="0" w:tplc="85081F62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726DC2"/>
    <w:multiLevelType w:val="hybridMultilevel"/>
    <w:tmpl w:val="274E4F0A"/>
    <w:lvl w:ilvl="0" w:tplc="01A2FD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F745A"/>
    <w:multiLevelType w:val="hybridMultilevel"/>
    <w:tmpl w:val="F57632A0"/>
    <w:lvl w:ilvl="0" w:tplc="A57C07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285B03"/>
    <w:multiLevelType w:val="hybridMultilevel"/>
    <w:tmpl w:val="9F400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A31DB6"/>
    <w:multiLevelType w:val="hybridMultilevel"/>
    <w:tmpl w:val="675470EA"/>
    <w:lvl w:ilvl="0" w:tplc="BE88DBD8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>
    <w:nsid w:val="2ACF00CD"/>
    <w:multiLevelType w:val="hybridMultilevel"/>
    <w:tmpl w:val="E1A66392"/>
    <w:lvl w:ilvl="0" w:tplc="EC6EC9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3875B4"/>
    <w:multiLevelType w:val="hybridMultilevel"/>
    <w:tmpl w:val="FBA8FCA2"/>
    <w:lvl w:ilvl="0" w:tplc="F6222B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8">
    <w:nsid w:val="38C468ED"/>
    <w:multiLevelType w:val="hybridMultilevel"/>
    <w:tmpl w:val="43FEE370"/>
    <w:lvl w:ilvl="0" w:tplc="E0F232A6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851BD2"/>
    <w:multiLevelType w:val="hybridMultilevel"/>
    <w:tmpl w:val="EBAA82B2"/>
    <w:lvl w:ilvl="0" w:tplc="21D099B2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>
    <w:nsid w:val="55073CE9"/>
    <w:multiLevelType w:val="hybridMultilevel"/>
    <w:tmpl w:val="FA18EFFE"/>
    <w:lvl w:ilvl="0" w:tplc="A57C0768">
      <w:start w:val="1"/>
      <w:numFmt w:val="taiwaneseCountingThousand"/>
      <w:lvlText w:val="%1、"/>
      <w:lvlJc w:val="left"/>
      <w:pPr>
        <w:ind w:left="1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1">
    <w:nsid w:val="556C4DEC"/>
    <w:multiLevelType w:val="hybridMultilevel"/>
    <w:tmpl w:val="25A47BF8"/>
    <w:lvl w:ilvl="0" w:tplc="A57C07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E83A0E"/>
    <w:multiLevelType w:val="hybridMultilevel"/>
    <w:tmpl w:val="954CF4E2"/>
    <w:lvl w:ilvl="0" w:tplc="EF565F96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655458"/>
    <w:multiLevelType w:val="hybridMultilevel"/>
    <w:tmpl w:val="1B0E7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122F75"/>
    <w:multiLevelType w:val="hybridMultilevel"/>
    <w:tmpl w:val="D2FC972C"/>
    <w:lvl w:ilvl="0" w:tplc="D61EC832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B3D555D"/>
    <w:multiLevelType w:val="hybridMultilevel"/>
    <w:tmpl w:val="470C163E"/>
    <w:lvl w:ilvl="0" w:tplc="53705D2E">
      <w:start w:val="1"/>
      <w:numFmt w:val="ideographDigital"/>
      <w:suff w:val="nothing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F32A20"/>
    <w:multiLevelType w:val="hybridMultilevel"/>
    <w:tmpl w:val="7E68C5B6"/>
    <w:lvl w:ilvl="0" w:tplc="A57C07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B33DF4"/>
    <w:multiLevelType w:val="hybridMultilevel"/>
    <w:tmpl w:val="E06E5E6C"/>
    <w:lvl w:ilvl="0" w:tplc="A57C07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315B31"/>
    <w:multiLevelType w:val="hybridMultilevel"/>
    <w:tmpl w:val="C3B2FFDA"/>
    <w:lvl w:ilvl="0" w:tplc="FCE8F990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17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4"/>
    <w:rsid w:val="00000AFC"/>
    <w:rsid w:val="00023D99"/>
    <w:rsid w:val="0006798E"/>
    <w:rsid w:val="000751D2"/>
    <w:rsid w:val="00091924"/>
    <w:rsid w:val="0009410C"/>
    <w:rsid w:val="000A1B8F"/>
    <w:rsid w:val="000C1923"/>
    <w:rsid w:val="000E4B17"/>
    <w:rsid w:val="001020C0"/>
    <w:rsid w:val="00124197"/>
    <w:rsid w:val="00167B14"/>
    <w:rsid w:val="00190915"/>
    <w:rsid w:val="00195CEA"/>
    <w:rsid w:val="001A1F3C"/>
    <w:rsid w:val="001B361D"/>
    <w:rsid w:val="001B70C6"/>
    <w:rsid w:val="001D6DA3"/>
    <w:rsid w:val="001E5926"/>
    <w:rsid w:val="002340CA"/>
    <w:rsid w:val="00245778"/>
    <w:rsid w:val="00251A1E"/>
    <w:rsid w:val="00293DA3"/>
    <w:rsid w:val="002A54FC"/>
    <w:rsid w:val="002D3084"/>
    <w:rsid w:val="002E4DD5"/>
    <w:rsid w:val="002E58DD"/>
    <w:rsid w:val="0031433A"/>
    <w:rsid w:val="00320EE7"/>
    <w:rsid w:val="00322F99"/>
    <w:rsid w:val="003379EA"/>
    <w:rsid w:val="0035074A"/>
    <w:rsid w:val="00351934"/>
    <w:rsid w:val="00353449"/>
    <w:rsid w:val="003643F2"/>
    <w:rsid w:val="0037745B"/>
    <w:rsid w:val="00386E2F"/>
    <w:rsid w:val="003A5455"/>
    <w:rsid w:val="003B6908"/>
    <w:rsid w:val="003E41AD"/>
    <w:rsid w:val="003F0F3D"/>
    <w:rsid w:val="003F103D"/>
    <w:rsid w:val="00401E48"/>
    <w:rsid w:val="00451B0C"/>
    <w:rsid w:val="0046474B"/>
    <w:rsid w:val="004D7E5C"/>
    <w:rsid w:val="004E7C8A"/>
    <w:rsid w:val="00504018"/>
    <w:rsid w:val="00524425"/>
    <w:rsid w:val="00531F2A"/>
    <w:rsid w:val="005401A5"/>
    <w:rsid w:val="00541485"/>
    <w:rsid w:val="0055180D"/>
    <w:rsid w:val="00553202"/>
    <w:rsid w:val="00562E3F"/>
    <w:rsid w:val="00566328"/>
    <w:rsid w:val="00567B2B"/>
    <w:rsid w:val="00577D24"/>
    <w:rsid w:val="005819CD"/>
    <w:rsid w:val="00581FBC"/>
    <w:rsid w:val="00586E78"/>
    <w:rsid w:val="00587E44"/>
    <w:rsid w:val="005B3F13"/>
    <w:rsid w:val="005B47EB"/>
    <w:rsid w:val="005B5FC8"/>
    <w:rsid w:val="00606D84"/>
    <w:rsid w:val="006325C8"/>
    <w:rsid w:val="0065387F"/>
    <w:rsid w:val="006562F2"/>
    <w:rsid w:val="006702AB"/>
    <w:rsid w:val="00674776"/>
    <w:rsid w:val="0067517F"/>
    <w:rsid w:val="006C4F70"/>
    <w:rsid w:val="00710AF8"/>
    <w:rsid w:val="007204A9"/>
    <w:rsid w:val="00723BCB"/>
    <w:rsid w:val="00731E2F"/>
    <w:rsid w:val="0074640F"/>
    <w:rsid w:val="0083453C"/>
    <w:rsid w:val="00846443"/>
    <w:rsid w:val="0085143C"/>
    <w:rsid w:val="00871E76"/>
    <w:rsid w:val="008769BF"/>
    <w:rsid w:val="0088448C"/>
    <w:rsid w:val="00887D58"/>
    <w:rsid w:val="008962AA"/>
    <w:rsid w:val="008A34AE"/>
    <w:rsid w:val="008A532B"/>
    <w:rsid w:val="008D352B"/>
    <w:rsid w:val="008E5FDE"/>
    <w:rsid w:val="008F2F25"/>
    <w:rsid w:val="00912285"/>
    <w:rsid w:val="009454CB"/>
    <w:rsid w:val="0095689B"/>
    <w:rsid w:val="009600D6"/>
    <w:rsid w:val="009B3F88"/>
    <w:rsid w:val="009D3C34"/>
    <w:rsid w:val="009D7745"/>
    <w:rsid w:val="00A178D9"/>
    <w:rsid w:val="00A215F9"/>
    <w:rsid w:val="00A252E5"/>
    <w:rsid w:val="00A32D68"/>
    <w:rsid w:val="00A377B8"/>
    <w:rsid w:val="00A540FF"/>
    <w:rsid w:val="00A54FAC"/>
    <w:rsid w:val="00A64F5C"/>
    <w:rsid w:val="00A738BE"/>
    <w:rsid w:val="00A955C4"/>
    <w:rsid w:val="00B00F51"/>
    <w:rsid w:val="00B07324"/>
    <w:rsid w:val="00B16583"/>
    <w:rsid w:val="00B255C0"/>
    <w:rsid w:val="00B35A40"/>
    <w:rsid w:val="00B96EA6"/>
    <w:rsid w:val="00BE4AD4"/>
    <w:rsid w:val="00C374F9"/>
    <w:rsid w:val="00C45BC4"/>
    <w:rsid w:val="00C5487D"/>
    <w:rsid w:val="00C7245A"/>
    <w:rsid w:val="00C813BA"/>
    <w:rsid w:val="00C8245B"/>
    <w:rsid w:val="00C875C9"/>
    <w:rsid w:val="00CA774B"/>
    <w:rsid w:val="00CB30BF"/>
    <w:rsid w:val="00CF383F"/>
    <w:rsid w:val="00CF6195"/>
    <w:rsid w:val="00D07BCD"/>
    <w:rsid w:val="00D3013E"/>
    <w:rsid w:val="00D36F65"/>
    <w:rsid w:val="00D55BCA"/>
    <w:rsid w:val="00DA02D6"/>
    <w:rsid w:val="00DA7A4C"/>
    <w:rsid w:val="00DC3DAA"/>
    <w:rsid w:val="00DD5C41"/>
    <w:rsid w:val="00DE3E2D"/>
    <w:rsid w:val="00DF7B23"/>
    <w:rsid w:val="00DF7F7F"/>
    <w:rsid w:val="00E048E2"/>
    <w:rsid w:val="00E11CC1"/>
    <w:rsid w:val="00E1529F"/>
    <w:rsid w:val="00E15A9C"/>
    <w:rsid w:val="00E34FD5"/>
    <w:rsid w:val="00E8241F"/>
    <w:rsid w:val="00E8753E"/>
    <w:rsid w:val="00EA01C3"/>
    <w:rsid w:val="00EE20DC"/>
    <w:rsid w:val="00F04BB0"/>
    <w:rsid w:val="00F14A7E"/>
    <w:rsid w:val="00F34D67"/>
    <w:rsid w:val="00F46D03"/>
    <w:rsid w:val="00F47448"/>
    <w:rsid w:val="00FE5D30"/>
    <w:rsid w:val="00FF6CC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4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798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798E"/>
    <w:rPr>
      <w:kern w:val="2"/>
    </w:rPr>
  </w:style>
  <w:style w:type="paragraph" w:styleId="a7">
    <w:name w:val="No Spacing"/>
    <w:uiPriority w:val="1"/>
    <w:qFormat/>
    <w:rsid w:val="00E8241F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1B70C6"/>
    <w:pPr>
      <w:ind w:leftChars="200" w:left="480"/>
    </w:pPr>
  </w:style>
  <w:style w:type="character" w:styleId="a9">
    <w:name w:val="Emphasis"/>
    <w:basedOn w:val="a0"/>
    <w:uiPriority w:val="20"/>
    <w:qFormat/>
    <w:rsid w:val="00670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4"/>
    <w:pPr>
      <w:widowControl w:val="0"/>
      <w:spacing w:line="40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798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67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798E"/>
    <w:rPr>
      <w:kern w:val="2"/>
    </w:rPr>
  </w:style>
  <w:style w:type="paragraph" w:styleId="a7">
    <w:name w:val="No Spacing"/>
    <w:uiPriority w:val="1"/>
    <w:qFormat/>
    <w:rsid w:val="00E8241F"/>
    <w:pPr>
      <w:widowControl w:val="0"/>
    </w:pPr>
    <w:rPr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1B70C6"/>
    <w:pPr>
      <w:ind w:leftChars="200" w:left="480"/>
    </w:pPr>
  </w:style>
  <w:style w:type="character" w:styleId="a9">
    <w:name w:val="Emphasis"/>
    <w:basedOn w:val="a0"/>
    <w:uiPriority w:val="20"/>
    <w:qFormat/>
    <w:rsid w:val="00670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cp:lastPrinted>2020-01-13T01:46:00Z</cp:lastPrinted>
  <dcterms:created xsi:type="dcterms:W3CDTF">2020-01-13T08:07:00Z</dcterms:created>
  <dcterms:modified xsi:type="dcterms:W3CDTF">2020-01-13T08:07:00Z</dcterms:modified>
</cp:coreProperties>
</file>